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F3" w:rsidRPr="00090FFA" w:rsidRDefault="00111C8C" w:rsidP="004A7BF3">
      <w:pPr>
        <w:spacing w:after="0" w:line="240" w:lineRule="auto"/>
        <w:jc w:val="center"/>
        <w:rPr>
          <w:rFonts w:ascii="Proxima Nova" w:hAnsi="Proxima Nova" w:cs="Garamond"/>
          <w:b/>
          <w:sz w:val="46"/>
          <w:szCs w:val="22"/>
          <w:u w:val="single"/>
        </w:rPr>
      </w:pPr>
      <w:r w:rsidRPr="00090FFA">
        <w:rPr>
          <w:rFonts w:ascii="Proxima Nova" w:hAnsi="Proxima Nova" w:cs="Garamond"/>
          <w:b/>
          <w:sz w:val="46"/>
          <w:szCs w:val="22"/>
          <w:u w:val="single"/>
        </w:rPr>
        <w:t>Science Expo 2020</w:t>
      </w:r>
      <w:r w:rsidR="004A7BF3" w:rsidRPr="00090FFA">
        <w:rPr>
          <w:rFonts w:ascii="Proxima Nova" w:hAnsi="Proxima Nova" w:cs="Garamond"/>
          <w:b/>
          <w:sz w:val="46"/>
          <w:szCs w:val="22"/>
          <w:u w:val="single"/>
        </w:rPr>
        <w:t>: Brief Activity Descriptions</w:t>
      </w:r>
    </w:p>
    <w:p w:rsidR="004A7BF3" w:rsidRPr="00090FFA" w:rsidRDefault="004A7BF3" w:rsidP="004A7BF3">
      <w:pPr>
        <w:spacing w:after="0" w:line="240" w:lineRule="auto"/>
        <w:rPr>
          <w:rFonts w:ascii="Proxima Nova" w:hAnsi="Proxima Nova" w:cs="Garamond"/>
          <w:b/>
          <w:szCs w:val="22"/>
        </w:rPr>
      </w:pPr>
    </w:p>
    <w:p w:rsidR="004A7BF3" w:rsidRPr="00090FFA" w:rsidRDefault="004A7BF3" w:rsidP="004A7BF3">
      <w:pPr>
        <w:spacing w:after="0" w:line="240" w:lineRule="auto"/>
        <w:rPr>
          <w:rFonts w:ascii="Proxima Nova" w:hAnsi="Proxima Nova" w:cs="Garamond"/>
          <w:b/>
          <w:szCs w:val="22"/>
        </w:rPr>
      </w:pPr>
      <w:r w:rsidRPr="00090FFA">
        <w:rPr>
          <w:rFonts w:ascii="Proxima Nova" w:hAnsi="Proxima Nova" w:cs="Garamond"/>
          <w:b/>
          <w:szCs w:val="22"/>
        </w:rPr>
        <w:t xml:space="preserve">Earth Systems </w:t>
      </w:r>
      <w:r w:rsidR="00F46CC0" w:rsidRPr="00090FFA">
        <w:rPr>
          <w:rFonts w:ascii="Proxima Nova" w:hAnsi="Proxima Nova" w:cs="Garamond"/>
          <w:b/>
          <w:szCs w:val="22"/>
        </w:rPr>
        <w:t>&amp;</w:t>
      </w:r>
      <w:r w:rsidRPr="00090FFA">
        <w:rPr>
          <w:rFonts w:ascii="Proxima Nova" w:hAnsi="Proxima Nova" w:cs="Garamond"/>
          <w:b/>
          <w:szCs w:val="22"/>
        </w:rPr>
        <w:t xml:space="preserve"> Geology Activities</w:t>
      </w:r>
    </w:p>
    <w:p w:rsidR="002F71CB" w:rsidRPr="00911589" w:rsidRDefault="002F71CB" w:rsidP="004A7BF3">
      <w:pPr>
        <w:spacing w:after="0" w:line="240" w:lineRule="auto"/>
        <w:rPr>
          <w:rFonts w:ascii="Proxima Nova" w:hAnsi="Proxima Nova" w:cs="Garamond"/>
          <w:b/>
        </w:rPr>
      </w:pPr>
    </w:p>
    <w:p w:rsidR="004A7BF3" w:rsidRPr="00911589" w:rsidRDefault="00F35BE9" w:rsidP="004A7BF3">
      <w:pPr>
        <w:spacing w:after="0" w:line="240" w:lineRule="auto"/>
        <w:rPr>
          <w:rFonts w:ascii="Proxima Nova" w:hAnsi="Proxima Nova" w:cs="Garamond"/>
        </w:rPr>
      </w:pPr>
      <w:r w:rsidRPr="00911589">
        <w:rPr>
          <w:rFonts w:ascii="Proxima Nova" w:hAnsi="Proxima Nova" w:cs="Garamond"/>
          <w:u w:val="single"/>
        </w:rPr>
        <w:t>Just around the Riverbend</w:t>
      </w:r>
      <w:r w:rsidR="004B53A3" w:rsidRPr="00911589">
        <w:rPr>
          <w:rFonts w:ascii="Proxima Nova" w:hAnsi="Proxima Nova" w:cs="Garamond"/>
        </w:rPr>
        <w:t>: Students observe landforms taking shape as water flows through a streambed model.</w:t>
      </w:r>
    </w:p>
    <w:p w:rsidR="004B53A3" w:rsidRPr="00911589" w:rsidRDefault="004B53A3" w:rsidP="004A7BF3">
      <w:pPr>
        <w:spacing w:after="0" w:line="240" w:lineRule="auto"/>
        <w:rPr>
          <w:rFonts w:ascii="Proxima Nova" w:hAnsi="Proxima Nova" w:cs="Garamond"/>
        </w:rPr>
      </w:pPr>
    </w:p>
    <w:p w:rsidR="00BD0A5F" w:rsidRDefault="00911589" w:rsidP="00911589">
      <w:pPr>
        <w:spacing w:after="0" w:line="240" w:lineRule="auto"/>
        <w:rPr>
          <w:rFonts w:ascii="Proxima Nova" w:hAnsi="Proxima Nova" w:cs="Arial"/>
          <w:color w:val="000000"/>
        </w:rPr>
      </w:pPr>
      <w:r w:rsidRPr="00911589">
        <w:rPr>
          <w:rFonts w:ascii="Proxima Nova" w:hAnsi="Proxima Nova" w:cs="Garamond"/>
          <w:u w:val="single"/>
        </w:rPr>
        <w:t xml:space="preserve">Modeling Convection, </w:t>
      </w:r>
      <w:r w:rsidR="00F35BE9" w:rsidRPr="00911589">
        <w:rPr>
          <w:rFonts w:ascii="Proxima Nova" w:hAnsi="Proxima Nova" w:cs="Garamond"/>
          <w:u w:val="single"/>
        </w:rPr>
        <w:t>Quakes</w:t>
      </w:r>
      <w:r w:rsidRPr="00911589">
        <w:rPr>
          <w:rFonts w:ascii="Proxima Nova" w:hAnsi="Proxima Nova" w:cs="Garamond"/>
          <w:u w:val="single"/>
        </w:rPr>
        <w:t>,</w:t>
      </w:r>
      <w:r w:rsidR="00F35BE9" w:rsidRPr="00911589">
        <w:rPr>
          <w:rFonts w:ascii="Proxima Nova" w:hAnsi="Proxima Nova" w:cs="Garamond"/>
          <w:u w:val="single"/>
        </w:rPr>
        <w:t xml:space="preserve"> and Plates</w:t>
      </w:r>
      <w:r w:rsidR="00BD0A5F" w:rsidRPr="00911589">
        <w:rPr>
          <w:rFonts w:ascii="Proxima Nova" w:hAnsi="Proxima Nova" w:cs="Garamond"/>
        </w:rPr>
        <w:t xml:space="preserve">: </w:t>
      </w:r>
      <w:r w:rsidRPr="00911589">
        <w:rPr>
          <w:rFonts w:ascii="Proxima Nova" w:hAnsi="Proxima Nova" w:cs="Arial"/>
          <w:color w:val="000000"/>
        </w:rPr>
        <w:t>Students are given a demonstration on mantle convection currents. Then, using sandpaper and rubber banded blocks, students learn how these mantle convection currents are the source of earthquakes, as currents drive the build-up and release of tension in tectonic plates.</w:t>
      </w:r>
    </w:p>
    <w:p w:rsidR="00911589" w:rsidRDefault="00911589" w:rsidP="00911589">
      <w:pPr>
        <w:spacing w:after="0" w:line="240" w:lineRule="auto"/>
        <w:rPr>
          <w:rFonts w:ascii="Proxima Nova" w:hAnsi="Proxima Nova" w:cs="Arial"/>
          <w:color w:val="000000"/>
        </w:rPr>
      </w:pPr>
    </w:p>
    <w:p w:rsidR="00911589" w:rsidRDefault="00911589" w:rsidP="00911589">
      <w:pPr>
        <w:spacing w:after="0" w:line="240" w:lineRule="auto"/>
        <w:rPr>
          <w:rFonts w:ascii="Proxima Nova" w:hAnsi="Proxima Nova" w:cs="Arial"/>
          <w:color w:val="000000"/>
        </w:rPr>
      </w:pPr>
      <w:r w:rsidRPr="00911589">
        <w:rPr>
          <w:rFonts w:ascii="Proxima Nova" w:hAnsi="Proxima Nova" w:cs="Arial"/>
          <w:bCs/>
          <w:color w:val="000000"/>
          <w:u w:val="single"/>
        </w:rPr>
        <w:t>Shaky Sediments:</w:t>
      </w:r>
      <w:r w:rsidRPr="00911589">
        <w:rPr>
          <w:rFonts w:ascii="Proxima Nova" w:hAnsi="Proxima Nova" w:cs="Arial"/>
          <w:b/>
          <w:bCs/>
          <w:color w:val="000000"/>
        </w:rPr>
        <w:t xml:space="preserve"> </w:t>
      </w:r>
      <w:r w:rsidRPr="00911589">
        <w:rPr>
          <w:rFonts w:ascii="Proxima Nova" w:hAnsi="Proxima Nova" w:cs="Arial"/>
          <w:color w:val="000000"/>
        </w:rPr>
        <w:t>Students learn about the process of liquefaction during earthquakes and how this impacts objects such as buildings as well as objects that may be buried below the earth’s surface.</w:t>
      </w:r>
    </w:p>
    <w:p w:rsidR="00911589" w:rsidRPr="00911589" w:rsidRDefault="00911589" w:rsidP="00911589">
      <w:pPr>
        <w:spacing w:after="0" w:line="240" w:lineRule="auto"/>
        <w:rPr>
          <w:rFonts w:ascii="Proxima Nova" w:hAnsi="Proxima Nova" w:cs="Garamond"/>
        </w:rPr>
      </w:pPr>
    </w:p>
    <w:p w:rsidR="00457ED1" w:rsidRPr="00911589" w:rsidRDefault="00911589" w:rsidP="00911589">
      <w:pPr>
        <w:spacing w:after="0" w:line="240" w:lineRule="auto"/>
        <w:rPr>
          <w:rFonts w:ascii="Proxima Nova" w:hAnsi="Proxima Nova" w:cs="Garamond"/>
          <w:u w:val="single"/>
        </w:rPr>
      </w:pPr>
      <w:r w:rsidRPr="00911589">
        <w:rPr>
          <w:rFonts w:ascii="Proxima Nova" w:hAnsi="Proxima Nova" w:cs="Garamond"/>
          <w:u w:val="single"/>
        </w:rPr>
        <w:t>Shake and</w:t>
      </w:r>
      <w:r w:rsidR="00F35BE9" w:rsidRPr="00911589">
        <w:rPr>
          <w:rFonts w:ascii="Proxima Nova" w:hAnsi="Proxima Nova" w:cs="Garamond"/>
          <w:u w:val="single"/>
        </w:rPr>
        <w:t xml:space="preserve"> Break</w:t>
      </w:r>
      <w:r w:rsidR="00457ED1" w:rsidRPr="00911589">
        <w:rPr>
          <w:rFonts w:ascii="Proxima Nova" w:hAnsi="Proxima Nova" w:cs="Garamond"/>
          <w:u w:val="single"/>
        </w:rPr>
        <w:t xml:space="preserve"> D</w:t>
      </w:r>
      <w:r w:rsidR="00F35BE9" w:rsidRPr="00911589">
        <w:rPr>
          <w:rFonts w:ascii="Proxima Nova" w:hAnsi="Proxima Nova" w:cs="Garamond"/>
          <w:u w:val="single"/>
        </w:rPr>
        <w:t>own</w:t>
      </w:r>
      <w:r w:rsidR="00BD0A5F" w:rsidRPr="00911589">
        <w:rPr>
          <w:rFonts w:ascii="Proxima Nova" w:hAnsi="Proxima Nova" w:cs="Garamond"/>
        </w:rPr>
        <w:t xml:space="preserve">: </w:t>
      </w:r>
      <w:r w:rsidRPr="00911589">
        <w:rPr>
          <w:rFonts w:ascii="Proxima Nova" w:hAnsi="Proxima Nova" w:cs="Arial"/>
          <w:color w:val="000000"/>
        </w:rPr>
        <w:t>Students explore physical weathering by shaking a container of rocks to observe how they break down.  Then students look at examples of different rock sizes and examples while learning about chemical weathering and how this impacts rocks.</w:t>
      </w:r>
    </w:p>
    <w:p w:rsidR="00911589" w:rsidRPr="00911589" w:rsidRDefault="00911589" w:rsidP="004A7BF3">
      <w:pPr>
        <w:spacing w:after="0" w:line="240" w:lineRule="auto"/>
        <w:rPr>
          <w:rFonts w:ascii="Proxima Nova" w:hAnsi="Proxima Nova" w:cs="Garamond"/>
          <w:u w:val="single"/>
        </w:rPr>
      </w:pPr>
    </w:p>
    <w:p w:rsidR="00F35BE9" w:rsidRDefault="00F35BE9" w:rsidP="004A7BF3">
      <w:pPr>
        <w:spacing w:after="0" w:line="240" w:lineRule="auto"/>
        <w:rPr>
          <w:rFonts w:ascii="Proxima Nova" w:hAnsi="Proxima Nova" w:cs="Garamond"/>
        </w:rPr>
      </w:pPr>
      <w:r w:rsidRPr="00911589">
        <w:rPr>
          <w:rFonts w:ascii="Proxima Nova" w:hAnsi="Proxima Nova" w:cs="Garamond"/>
          <w:u w:val="single"/>
        </w:rPr>
        <w:t>Rock Detective</w:t>
      </w:r>
      <w:r w:rsidR="00BD0A5F" w:rsidRPr="00911589">
        <w:rPr>
          <w:rFonts w:ascii="Proxima Nova" w:hAnsi="Proxima Nova" w:cs="Garamond"/>
        </w:rPr>
        <w:t>: Students act as a detective to “discover” w</w:t>
      </w:r>
      <w:r w:rsidR="00E94F5C" w:rsidRPr="00911589">
        <w:rPr>
          <w:rFonts w:ascii="Proxima Nova" w:hAnsi="Proxima Nova" w:cs="Garamond"/>
        </w:rPr>
        <w:t>hat rock they have by using various tests.</w:t>
      </w:r>
    </w:p>
    <w:p w:rsidR="006A7C37" w:rsidRDefault="006A7C37" w:rsidP="004A7BF3">
      <w:pPr>
        <w:spacing w:after="0" w:line="240" w:lineRule="auto"/>
        <w:rPr>
          <w:rFonts w:ascii="Proxima Nova" w:hAnsi="Proxima Nova" w:cs="Garamond"/>
        </w:rPr>
      </w:pPr>
    </w:p>
    <w:p w:rsidR="006A7C37" w:rsidRDefault="006A7C37" w:rsidP="006A7C37">
      <w:pPr>
        <w:spacing w:after="0" w:line="240" w:lineRule="auto"/>
        <w:rPr>
          <w:rFonts w:ascii="Proxima Nova" w:hAnsi="Proxima Nova" w:cs="Arial"/>
          <w:color w:val="000000"/>
        </w:rPr>
      </w:pPr>
      <w:r w:rsidRPr="00911589">
        <w:rPr>
          <w:rFonts w:ascii="Proxima Nova" w:hAnsi="Proxima Nova" w:cs="Garamond"/>
          <w:u w:val="single"/>
        </w:rPr>
        <w:t>Fossil Discovery and Formation</w:t>
      </w:r>
      <w:r w:rsidRPr="00911589">
        <w:rPr>
          <w:rFonts w:ascii="Proxima Nova" w:hAnsi="Proxima Nova" w:cs="Garamond"/>
        </w:rPr>
        <w:t xml:space="preserve">: </w:t>
      </w:r>
      <w:r w:rsidRPr="00911589">
        <w:rPr>
          <w:rFonts w:ascii="Proxima Nova" w:hAnsi="Proxima Nova" w:cs="Arial"/>
          <w:color w:val="000000"/>
        </w:rPr>
        <w:t xml:space="preserve">Students mimic paleontologists and dig through diatomaceous Earth to learn how fossils are formed and understand the "story" of sedimentary layers and then recreate the process of fossilization using bread, gummy candies, and lots of pressure.  </w:t>
      </w:r>
    </w:p>
    <w:p w:rsidR="006A7C37" w:rsidRDefault="006A7C37" w:rsidP="006A7C37">
      <w:pPr>
        <w:spacing w:after="0" w:line="240" w:lineRule="auto"/>
        <w:rPr>
          <w:rFonts w:ascii="Proxima Nova" w:hAnsi="Proxima Nova" w:cs="Arial"/>
          <w:color w:val="000000"/>
        </w:rPr>
      </w:pPr>
    </w:p>
    <w:p w:rsidR="006A7C37" w:rsidRPr="00911589" w:rsidRDefault="006A7C37" w:rsidP="004A7BF3">
      <w:pPr>
        <w:spacing w:after="0" w:line="240" w:lineRule="auto"/>
        <w:rPr>
          <w:rFonts w:ascii="Proxima Nova" w:hAnsi="Proxima Nova" w:cs="Garamond"/>
        </w:rPr>
      </w:pPr>
      <w:r w:rsidRPr="00911589">
        <w:rPr>
          <w:rFonts w:ascii="Proxima Nova" w:hAnsi="Proxima Nova" w:cs="Garamond"/>
          <w:u w:val="single"/>
        </w:rPr>
        <w:t>Volcano Loco</w:t>
      </w:r>
      <w:r w:rsidRPr="00911589">
        <w:rPr>
          <w:rFonts w:ascii="Proxima Nova" w:hAnsi="Proxima Nova" w:cs="Garamond"/>
        </w:rPr>
        <w:t xml:space="preserve">: Students discover how volcanic structure affects its eruptions by building paper cones over dry ice. </w:t>
      </w:r>
    </w:p>
    <w:p w:rsidR="00BD0A5F" w:rsidRPr="00911589" w:rsidRDefault="00BD0A5F" w:rsidP="004A7BF3">
      <w:pPr>
        <w:spacing w:after="0" w:line="240" w:lineRule="auto"/>
        <w:rPr>
          <w:rFonts w:ascii="Proxima Nova" w:hAnsi="Proxima Nova" w:cs="Garamond"/>
          <w:u w:val="single"/>
        </w:rPr>
      </w:pPr>
    </w:p>
    <w:p w:rsidR="00F35BE9" w:rsidRPr="00911589" w:rsidRDefault="00BD0A5F" w:rsidP="00911589">
      <w:pPr>
        <w:spacing w:after="0" w:line="240" w:lineRule="auto"/>
        <w:rPr>
          <w:rFonts w:ascii="Proxima Nova" w:hAnsi="Proxima Nova" w:cs="Garamond"/>
        </w:rPr>
      </w:pPr>
      <w:r w:rsidRPr="00911589">
        <w:rPr>
          <w:rFonts w:ascii="Proxima Nova" w:hAnsi="Proxima Nova" w:cs="Garamond"/>
          <w:u w:val="single"/>
        </w:rPr>
        <w:t>Exploring Magnetic Field Lines</w:t>
      </w:r>
      <w:r w:rsidRPr="00911589">
        <w:rPr>
          <w:rFonts w:ascii="Proxima Nova" w:hAnsi="Proxima Nova" w:cs="Garamond"/>
        </w:rPr>
        <w:t xml:space="preserve">: </w:t>
      </w:r>
      <w:r w:rsidR="00911589" w:rsidRPr="00911589">
        <w:rPr>
          <w:rFonts w:ascii="Proxima Nova" w:hAnsi="Proxima Nova" w:cs="Arial"/>
          <w:color w:val="000000"/>
        </w:rPr>
        <w:t>Students learn about different aspects of magnets and their force fields through a demonstration before using a compass to map invisible magnetic force fields.</w:t>
      </w:r>
    </w:p>
    <w:p w:rsidR="00023687" w:rsidRPr="00911589" w:rsidRDefault="00023687" w:rsidP="004A7BF3">
      <w:pPr>
        <w:spacing w:after="0" w:line="240" w:lineRule="auto"/>
        <w:rPr>
          <w:rFonts w:ascii="Proxima Nova" w:hAnsi="Proxima Nova" w:cs="Garamond"/>
        </w:rPr>
      </w:pPr>
    </w:p>
    <w:p w:rsidR="00023687" w:rsidRPr="00911589" w:rsidRDefault="00023687" w:rsidP="00911589">
      <w:pPr>
        <w:spacing w:after="0" w:line="240" w:lineRule="auto"/>
        <w:rPr>
          <w:rFonts w:ascii="Proxima Nova" w:hAnsi="Proxima Nova" w:cs="Garamond"/>
        </w:rPr>
      </w:pPr>
      <w:r w:rsidRPr="00911589">
        <w:rPr>
          <w:rFonts w:ascii="Proxima Nova" w:hAnsi="Proxima Nova" w:cs="Garamond"/>
          <w:u w:val="single"/>
        </w:rPr>
        <w:t xml:space="preserve">TINS </w:t>
      </w:r>
      <w:r w:rsidR="00911589" w:rsidRPr="00911589">
        <w:rPr>
          <w:rFonts w:ascii="Proxima Nova" w:hAnsi="Proxima Nova" w:cs="Garamond"/>
          <w:u w:val="single"/>
        </w:rPr>
        <w:t>Migration on Earth</w:t>
      </w:r>
      <w:r w:rsidRPr="00911589">
        <w:rPr>
          <w:rFonts w:ascii="Proxima Nova" w:hAnsi="Proxima Nova" w:cs="Garamond"/>
        </w:rPr>
        <w:t xml:space="preserve">: </w:t>
      </w:r>
      <w:r w:rsidR="00911589" w:rsidRPr="00911589">
        <w:rPr>
          <w:rFonts w:ascii="Proxima Nova" w:hAnsi="Proxima Nova" w:cs="Arial"/>
          <w:color w:val="000000"/>
        </w:rPr>
        <w:t>Students learn about and explore how animals navigate while migrating using magnetism.</w:t>
      </w:r>
    </w:p>
    <w:p w:rsidR="00BD0A5F" w:rsidRPr="00911589" w:rsidRDefault="00BD0A5F" w:rsidP="004A7BF3">
      <w:pPr>
        <w:spacing w:after="0" w:line="240" w:lineRule="auto"/>
        <w:rPr>
          <w:rFonts w:ascii="Proxima Nova" w:hAnsi="Proxima Nova" w:cs="Garamond"/>
        </w:rPr>
      </w:pPr>
    </w:p>
    <w:p w:rsidR="006A7C37" w:rsidRPr="00911589" w:rsidRDefault="006A7C37" w:rsidP="00911589">
      <w:pPr>
        <w:spacing w:after="0" w:line="240" w:lineRule="auto"/>
        <w:rPr>
          <w:rFonts w:ascii="Proxima Nova" w:hAnsi="Proxima Nova" w:cs="Arial"/>
          <w:color w:val="000000"/>
        </w:rPr>
      </w:pPr>
    </w:p>
    <w:p w:rsidR="00911589" w:rsidRPr="00911589" w:rsidRDefault="00911589" w:rsidP="00911589">
      <w:pPr>
        <w:spacing w:after="0" w:line="240" w:lineRule="auto"/>
        <w:rPr>
          <w:rFonts w:ascii="Proxima Nova" w:hAnsi="Proxima Nova" w:cs="Arial"/>
          <w:color w:val="000000"/>
        </w:rPr>
      </w:pPr>
    </w:p>
    <w:p w:rsidR="00911589" w:rsidRPr="00911589" w:rsidRDefault="00911589" w:rsidP="00911589">
      <w:pPr>
        <w:spacing w:after="0" w:line="240" w:lineRule="auto"/>
        <w:rPr>
          <w:rFonts w:ascii="Proxima Nova" w:hAnsi="Proxima Nova" w:cs="Garamond"/>
        </w:rPr>
      </w:pPr>
    </w:p>
    <w:p w:rsidR="00457ED1" w:rsidRPr="00090FFA" w:rsidRDefault="00457ED1" w:rsidP="004A7BF3">
      <w:pPr>
        <w:spacing w:after="0" w:line="240" w:lineRule="auto"/>
        <w:rPr>
          <w:rFonts w:ascii="Proxima Nova" w:hAnsi="Proxima Nova" w:cs="Garamond"/>
          <w:szCs w:val="22"/>
          <w:u w:val="single"/>
        </w:rPr>
      </w:pPr>
    </w:p>
    <w:p w:rsidR="00A32A65" w:rsidRDefault="00A32A65" w:rsidP="00D64AFE">
      <w:pPr>
        <w:spacing w:after="0" w:line="240" w:lineRule="auto"/>
        <w:rPr>
          <w:rFonts w:ascii="Proxima Nova" w:hAnsi="Proxima Nova" w:cs="Garamond"/>
          <w:color w:val="FF0000"/>
          <w:szCs w:val="22"/>
          <w:u w:val="single"/>
        </w:rPr>
      </w:pPr>
    </w:p>
    <w:p w:rsidR="00D64AFE" w:rsidRPr="00090FFA" w:rsidRDefault="00D64AFE" w:rsidP="00D64AFE">
      <w:pPr>
        <w:spacing w:after="0" w:line="240" w:lineRule="auto"/>
        <w:rPr>
          <w:rFonts w:ascii="Proxima Nova" w:hAnsi="Proxima Nova" w:cs="Garamond"/>
          <w:b/>
          <w:szCs w:val="22"/>
        </w:rPr>
      </w:pPr>
      <w:r w:rsidRPr="00090FFA">
        <w:rPr>
          <w:rFonts w:ascii="Proxima Nova" w:hAnsi="Proxima Nova" w:cs="Garamond"/>
          <w:b/>
          <w:szCs w:val="22"/>
        </w:rPr>
        <w:lastRenderedPageBreak/>
        <w:t xml:space="preserve">Weather </w:t>
      </w:r>
      <w:r w:rsidR="00F46CC0" w:rsidRPr="00090FFA">
        <w:rPr>
          <w:rFonts w:ascii="Proxima Nova" w:hAnsi="Proxima Nova" w:cs="Garamond"/>
          <w:b/>
          <w:szCs w:val="22"/>
        </w:rPr>
        <w:t>&amp;</w:t>
      </w:r>
      <w:r w:rsidRPr="00090FFA">
        <w:rPr>
          <w:rFonts w:ascii="Proxima Nova" w:hAnsi="Proxima Nova" w:cs="Garamond"/>
          <w:b/>
          <w:szCs w:val="22"/>
        </w:rPr>
        <w:t xml:space="preserve"> Climate Activities</w:t>
      </w:r>
    </w:p>
    <w:p w:rsidR="002F71CB" w:rsidRPr="00090FFA" w:rsidRDefault="002F71CB" w:rsidP="00D64AFE">
      <w:pPr>
        <w:spacing w:after="0" w:line="240" w:lineRule="auto"/>
        <w:rPr>
          <w:rFonts w:ascii="Proxima Nova" w:hAnsi="Proxima Nova" w:cs="Garamond"/>
          <w:b/>
          <w:szCs w:val="22"/>
        </w:rPr>
      </w:pPr>
    </w:p>
    <w:p w:rsidR="00F35BE9" w:rsidRPr="00090FFA" w:rsidRDefault="00F35BE9" w:rsidP="00D64AFE">
      <w:pPr>
        <w:spacing w:after="0" w:line="240" w:lineRule="auto"/>
        <w:rPr>
          <w:rFonts w:ascii="Proxima Nova" w:hAnsi="Proxima Nova" w:cs="Garamond"/>
          <w:szCs w:val="22"/>
        </w:rPr>
      </w:pPr>
      <w:r w:rsidRPr="00090FFA">
        <w:rPr>
          <w:rFonts w:ascii="Proxima Nova" w:hAnsi="Proxima Nova" w:cs="Garamond"/>
          <w:szCs w:val="22"/>
          <w:u w:val="single"/>
        </w:rPr>
        <w:t xml:space="preserve">Air is </w:t>
      </w:r>
      <w:r w:rsidR="00F90DEC" w:rsidRPr="00090FFA">
        <w:rPr>
          <w:rFonts w:ascii="Proxima Nova" w:hAnsi="Proxima Nova" w:cs="Garamond"/>
          <w:szCs w:val="22"/>
          <w:u w:val="single"/>
        </w:rPr>
        <w:t>e</w:t>
      </w:r>
      <w:r w:rsidRPr="00090FFA">
        <w:rPr>
          <w:rFonts w:ascii="Proxima Nova" w:hAnsi="Proxima Nova" w:cs="Garamond"/>
          <w:szCs w:val="22"/>
          <w:u w:val="single"/>
        </w:rPr>
        <w:t>very</w:t>
      </w:r>
      <w:r w:rsidR="00F90DEC" w:rsidRPr="00090FFA">
        <w:rPr>
          <w:rFonts w:ascii="Proxima Nova" w:hAnsi="Proxima Nova" w:cs="Garamond"/>
          <w:szCs w:val="22"/>
          <w:u w:val="single"/>
        </w:rPr>
        <w:t>w</w:t>
      </w:r>
      <w:r w:rsidRPr="00090FFA">
        <w:rPr>
          <w:rFonts w:ascii="Proxima Nova" w:hAnsi="Proxima Nova" w:cs="Garamond"/>
          <w:szCs w:val="22"/>
          <w:u w:val="single"/>
        </w:rPr>
        <w:t>here</w:t>
      </w:r>
      <w:r w:rsidR="00F90DEC" w:rsidRPr="00090FFA">
        <w:rPr>
          <w:rFonts w:ascii="Proxima Nova" w:hAnsi="Proxima Nova" w:cs="Garamond"/>
          <w:szCs w:val="22"/>
        </w:rPr>
        <w:t>: Students observe a candle lifted up by rising water due to a change in air pressure.</w:t>
      </w:r>
    </w:p>
    <w:p w:rsidR="008319FA" w:rsidRPr="00090FFA" w:rsidRDefault="008319FA" w:rsidP="00D64AFE">
      <w:pPr>
        <w:spacing w:after="0" w:line="240" w:lineRule="auto"/>
        <w:rPr>
          <w:rFonts w:ascii="Proxima Nova" w:hAnsi="Proxima Nova" w:cs="Garamond"/>
          <w:szCs w:val="22"/>
        </w:rPr>
      </w:pPr>
    </w:p>
    <w:p w:rsidR="00F35BE9" w:rsidRPr="00090FFA" w:rsidRDefault="00F35BE9" w:rsidP="00D64AFE">
      <w:pPr>
        <w:spacing w:after="0" w:line="240" w:lineRule="auto"/>
        <w:rPr>
          <w:rFonts w:ascii="Proxima Nova" w:hAnsi="Proxima Nova" w:cs="Garamond"/>
          <w:szCs w:val="22"/>
        </w:rPr>
      </w:pPr>
      <w:r w:rsidRPr="00090FFA">
        <w:rPr>
          <w:rFonts w:ascii="Proxima Nova" w:hAnsi="Proxima Nova" w:cs="Garamond"/>
          <w:szCs w:val="22"/>
          <w:u w:val="single"/>
        </w:rPr>
        <w:t>Stubborn Balloon</w:t>
      </w:r>
      <w:r w:rsidR="00F90DEC" w:rsidRPr="00090FFA">
        <w:rPr>
          <w:rFonts w:ascii="Proxima Nova" w:hAnsi="Proxima Nova" w:cs="Garamond"/>
          <w:szCs w:val="22"/>
        </w:rPr>
        <w:t>: Students learn how to manipulate air pressure in order to move a water balloon in and out of a bottle.</w:t>
      </w:r>
    </w:p>
    <w:p w:rsidR="00E3496F" w:rsidRPr="00090FFA" w:rsidRDefault="00E3496F" w:rsidP="00D64AFE">
      <w:pPr>
        <w:spacing w:after="0" w:line="240" w:lineRule="auto"/>
        <w:rPr>
          <w:rFonts w:ascii="Proxima Nova" w:hAnsi="Proxima Nova" w:cs="Garamond"/>
          <w:szCs w:val="22"/>
        </w:rPr>
      </w:pPr>
    </w:p>
    <w:p w:rsidR="00F35BE9" w:rsidRDefault="005B2DD3" w:rsidP="00D64AFE">
      <w:pPr>
        <w:spacing w:after="0" w:line="240" w:lineRule="auto"/>
        <w:rPr>
          <w:rFonts w:ascii="Proxima Nova" w:hAnsi="Proxima Nova" w:cs="Garamond"/>
          <w:szCs w:val="22"/>
        </w:rPr>
      </w:pPr>
      <w:r w:rsidRPr="00090FFA">
        <w:rPr>
          <w:rFonts w:ascii="Proxima Nova" w:hAnsi="Proxima Nova" w:cs="Garamond"/>
          <w:szCs w:val="22"/>
          <w:u w:val="single"/>
        </w:rPr>
        <w:t>Cartesian D</w:t>
      </w:r>
      <w:r w:rsidR="00F35BE9" w:rsidRPr="00090FFA">
        <w:rPr>
          <w:rFonts w:ascii="Proxima Nova" w:hAnsi="Proxima Nova" w:cs="Garamond"/>
          <w:szCs w:val="22"/>
          <w:u w:val="single"/>
        </w:rPr>
        <w:t>ivers</w:t>
      </w:r>
      <w:r w:rsidRPr="00090FFA">
        <w:rPr>
          <w:rFonts w:ascii="Proxima Nova" w:hAnsi="Proxima Nova" w:cs="Garamond"/>
          <w:szCs w:val="22"/>
        </w:rPr>
        <w:t xml:space="preserve">: Students </w:t>
      </w:r>
      <w:r w:rsidR="00E94F5C" w:rsidRPr="00090FFA">
        <w:rPr>
          <w:rFonts w:ascii="Proxima Nova" w:hAnsi="Proxima Nova" w:cs="Garamond"/>
          <w:szCs w:val="22"/>
        </w:rPr>
        <w:t>learn about Cartesian Divers in order to understand air pressure and density.</w:t>
      </w:r>
    </w:p>
    <w:p w:rsidR="002854EC" w:rsidRDefault="002854EC" w:rsidP="00D64AFE">
      <w:pPr>
        <w:spacing w:after="0" w:line="240" w:lineRule="auto"/>
        <w:rPr>
          <w:rFonts w:ascii="Proxima Nova" w:hAnsi="Proxima Nova" w:cs="Garamond"/>
          <w:szCs w:val="22"/>
        </w:rPr>
      </w:pPr>
    </w:p>
    <w:p w:rsidR="002854EC" w:rsidRDefault="002854EC" w:rsidP="00D64AFE">
      <w:pPr>
        <w:spacing w:after="0" w:line="240" w:lineRule="auto"/>
        <w:rPr>
          <w:rFonts w:ascii="Proxima Nova" w:hAnsi="Proxima Nova" w:cs="Garamond"/>
          <w:szCs w:val="22"/>
        </w:rPr>
      </w:pPr>
      <w:r w:rsidRPr="00155D2B">
        <w:rPr>
          <w:rFonts w:ascii="Proxima Nova" w:hAnsi="Proxima Nova" w:cs="Garamond"/>
          <w:szCs w:val="22"/>
          <w:u w:val="single"/>
        </w:rPr>
        <w:t>Cloud in a Bottle</w:t>
      </w:r>
      <w:r w:rsidRPr="00155D2B">
        <w:rPr>
          <w:rFonts w:ascii="Proxima Nova" w:hAnsi="Proxima Nova" w:cs="Garamond"/>
          <w:szCs w:val="22"/>
        </w:rPr>
        <w:t>:</w:t>
      </w:r>
      <w:r w:rsidRPr="00090FFA">
        <w:rPr>
          <w:rFonts w:ascii="Proxima Nova" w:hAnsi="Proxima Nova" w:cs="Garamond"/>
          <w:szCs w:val="22"/>
        </w:rPr>
        <w:t xml:space="preserve"> Students observe clouds being formed using a liter bottle, foot pump, and rubbing alcohol.</w:t>
      </w:r>
    </w:p>
    <w:p w:rsidR="00350BD7" w:rsidRDefault="00350BD7" w:rsidP="00D64AFE">
      <w:pPr>
        <w:spacing w:after="0" w:line="240" w:lineRule="auto"/>
        <w:rPr>
          <w:rFonts w:ascii="Proxima Nova" w:hAnsi="Proxima Nova" w:cs="Garamond"/>
          <w:szCs w:val="22"/>
        </w:rPr>
      </w:pPr>
    </w:p>
    <w:p w:rsidR="00350BD7" w:rsidRPr="00090FFA" w:rsidRDefault="00350BD7" w:rsidP="00D64AFE">
      <w:pPr>
        <w:spacing w:after="0" w:line="240" w:lineRule="auto"/>
        <w:rPr>
          <w:rFonts w:ascii="Proxima Nova" w:hAnsi="Proxima Nova" w:cs="Garamond"/>
          <w:szCs w:val="22"/>
        </w:rPr>
      </w:pPr>
      <w:r w:rsidRPr="00BE54FD">
        <w:rPr>
          <w:rFonts w:ascii="Proxima Nova" w:hAnsi="Proxima Nova" w:cs="Garamond"/>
          <w:szCs w:val="22"/>
          <w:u w:val="single"/>
        </w:rPr>
        <w:t>Kissing Balloons</w:t>
      </w:r>
      <w:r w:rsidRPr="00BE54FD">
        <w:rPr>
          <w:rFonts w:ascii="Proxima Nova" w:hAnsi="Proxima Nova" w:cs="Garamond"/>
          <w:szCs w:val="22"/>
        </w:rPr>
        <w:t>:</w:t>
      </w:r>
      <w:r w:rsidRPr="00090FFA">
        <w:rPr>
          <w:rFonts w:ascii="Proxima Nova" w:hAnsi="Proxima Nova" w:cs="Garamond"/>
          <w:szCs w:val="22"/>
        </w:rPr>
        <w:t xml:space="preserve"> Students learn how low and high pressure systems create weather patterns. </w:t>
      </w:r>
    </w:p>
    <w:p w:rsidR="002854EC" w:rsidRDefault="002854EC" w:rsidP="00D64AFE">
      <w:pPr>
        <w:spacing w:after="0" w:line="240" w:lineRule="auto"/>
        <w:rPr>
          <w:rFonts w:ascii="Proxima Nova" w:hAnsi="Proxima Nova" w:cs="Garamond"/>
          <w:szCs w:val="22"/>
          <w:u w:val="single"/>
        </w:rPr>
      </w:pPr>
    </w:p>
    <w:p w:rsidR="00C133ED" w:rsidRDefault="00C133ED" w:rsidP="00D64AFE">
      <w:pPr>
        <w:spacing w:after="0" w:line="240" w:lineRule="auto"/>
        <w:rPr>
          <w:rFonts w:ascii="Proxima Nova" w:hAnsi="Proxima Nova" w:cs="Garamond"/>
          <w:szCs w:val="22"/>
        </w:rPr>
      </w:pPr>
      <w:r w:rsidRPr="00D34D9F">
        <w:rPr>
          <w:rFonts w:ascii="Proxima Nova" w:hAnsi="Proxima Nova" w:cs="Garamond"/>
          <w:szCs w:val="22"/>
          <w:u w:val="single"/>
        </w:rPr>
        <w:t>Thermal Spirals:</w:t>
      </w:r>
      <w:r w:rsidRPr="00090FFA">
        <w:rPr>
          <w:rFonts w:ascii="Proxima Nova" w:hAnsi="Proxima Nova" w:cs="Garamond"/>
          <w:szCs w:val="22"/>
        </w:rPr>
        <w:t xml:space="preserve"> Students visually prove that heat rises and create convection currents</w:t>
      </w:r>
      <w:r>
        <w:rPr>
          <w:rFonts w:ascii="Proxima Nova" w:hAnsi="Proxima Nova" w:cs="Garamond"/>
          <w:szCs w:val="22"/>
        </w:rPr>
        <w:t>.</w:t>
      </w:r>
    </w:p>
    <w:p w:rsidR="00350BD7" w:rsidRDefault="00350BD7" w:rsidP="00D64AFE">
      <w:pPr>
        <w:spacing w:after="0" w:line="240" w:lineRule="auto"/>
        <w:rPr>
          <w:rFonts w:ascii="Proxima Nova" w:hAnsi="Proxima Nova" w:cs="Garamond"/>
          <w:szCs w:val="22"/>
        </w:rPr>
      </w:pPr>
    </w:p>
    <w:p w:rsidR="00350BD7" w:rsidRDefault="00350BD7" w:rsidP="00D64AFE">
      <w:pPr>
        <w:spacing w:after="0" w:line="240" w:lineRule="auto"/>
        <w:rPr>
          <w:rFonts w:ascii="Proxima Nova" w:hAnsi="Proxima Nova" w:cs="Garamond"/>
          <w:szCs w:val="22"/>
        </w:rPr>
      </w:pPr>
      <w:r w:rsidRPr="00D34D9F">
        <w:rPr>
          <w:rFonts w:ascii="Proxima Nova" w:hAnsi="Proxima Nova" w:cs="Garamond"/>
          <w:szCs w:val="22"/>
          <w:u w:val="single"/>
        </w:rPr>
        <w:t>Updrafts in Action:</w:t>
      </w:r>
      <w:r w:rsidRPr="00090FFA">
        <w:rPr>
          <w:rFonts w:ascii="Proxima Nova" w:hAnsi="Proxima Nova" w:cs="Garamond"/>
          <w:szCs w:val="22"/>
          <w:u w:val="single"/>
        </w:rPr>
        <w:t xml:space="preserve"> </w:t>
      </w:r>
      <w:r w:rsidRPr="00090FFA">
        <w:rPr>
          <w:rFonts w:ascii="Proxima Nova" w:hAnsi="Proxima Nova" w:cs="Garamond"/>
          <w:szCs w:val="22"/>
        </w:rPr>
        <w:t>Students learn how updrafts (wind) supports hail and rain in clouds during storms.</w:t>
      </w:r>
    </w:p>
    <w:p w:rsidR="00B16107" w:rsidRDefault="00B16107" w:rsidP="00D64AFE">
      <w:pPr>
        <w:spacing w:after="0" w:line="240" w:lineRule="auto"/>
        <w:rPr>
          <w:rFonts w:ascii="Proxima Nova" w:hAnsi="Proxima Nova" w:cs="Garamond"/>
          <w:szCs w:val="22"/>
        </w:rPr>
      </w:pPr>
    </w:p>
    <w:p w:rsidR="00B16107" w:rsidRDefault="00B16107" w:rsidP="00D64AFE">
      <w:pPr>
        <w:spacing w:after="0" w:line="240" w:lineRule="auto"/>
        <w:rPr>
          <w:rFonts w:ascii="Proxima Nova" w:hAnsi="Proxima Nova" w:cs="Garamond"/>
          <w:szCs w:val="22"/>
        </w:rPr>
      </w:pPr>
      <w:r w:rsidRPr="000F1DCE">
        <w:rPr>
          <w:rFonts w:ascii="Proxima Nova" w:hAnsi="Proxima Nova" w:cs="Garamond"/>
          <w:szCs w:val="22"/>
          <w:u w:val="single"/>
        </w:rPr>
        <w:t>Rumbling Road/Lightning Room:</w:t>
      </w:r>
      <w:r w:rsidRPr="00090FFA">
        <w:rPr>
          <w:rFonts w:ascii="Proxima Nova" w:hAnsi="Proxima Nova" w:cs="Garamond"/>
          <w:szCs w:val="22"/>
        </w:rPr>
        <w:t xml:space="preserve"> Students will learn to approximate the distance of lightning and witness the energy of lightning. </w:t>
      </w:r>
    </w:p>
    <w:p w:rsidR="002F71CB" w:rsidRDefault="002F71CB" w:rsidP="00D64AFE">
      <w:pPr>
        <w:spacing w:after="0" w:line="240" w:lineRule="auto"/>
        <w:rPr>
          <w:rFonts w:ascii="Proxima Nova" w:hAnsi="Proxima Nova" w:cs="Garamond"/>
          <w:szCs w:val="22"/>
        </w:rPr>
      </w:pPr>
    </w:p>
    <w:p w:rsidR="00C133ED" w:rsidRDefault="002854EC" w:rsidP="00D64AFE">
      <w:pPr>
        <w:spacing w:after="0" w:line="240" w:lineRule="auto"/>
        <w:rPr>
          <w:rFonts w:ascii="Proxima Nova" w:hAnsi="Proxima Nova" w:cs="Garamond"/>
          <w:szCs w:val="22"/>
        </w:rPr>
      </w:pPr>
      <w:r w:rsidRPr="00FA5290">
        <w:rPr>
          <w:rFonts w:ascii="Proxima Nova" w:hAnsi="Proxima Nova" w:cs="Garamond"/>
          <w:szCs w:val="22"/>
          <w:u w:val="single"/>
        </w:rPr>
        <w:t>Freak out! Is Tahoe weirding?</w:t>
      </w:r>
      <w:r w:rsidR="00C133ED" w:rsidRPr="00FA5290">
        <w:rPr>
          <w:rFonts w:ascii="Proxima Nova" w:hAnsi="Proxima Nova" w:cs="Garamond"/>
          <w:szCs w:val="22"/>
          <w:u w:val="single"/>
        </w:rPr>
        <w:t>:</w:t>
      </w:r>
      <w:r w:rsidR="00C133ED" w:rsidRPr="00C133ED">
        <w:rPr>
          <w:rFonts w:ascii="Proxima Nova" w:hAnsi="Proxima Nova" w:cs="Garamond"/>
          <w:szCs w:val="22"/>
        </w:rPr>
        <w:t xml:space="preserve"> </w:t>
      </w:r>
      <w:r w:rsidR="00C133ED" w:rsidRPr="00090FFA">
        <w:rPr>
          <w:rFonts w:ascii="Proxima Nova" w:hAnsi="Proxima Nova" w:cs="Garamond"/>
          <w:szCs w:val="22"/>
        </w:rPr>
        <w:t xml:space="preserve">Students track the </w:t>
      </w:r>
      <w:r w:rsidR="00C133ED">
        <w:rPr>
          <w:rFonts w:ascii="Proxima Nova" w:hAnsi="Proxima Nova" w:cs="Garamond"/>
          <w:szCs w:val="22"/>
        </w:rPr>
        <w:t>frequency</w:t>
      </w:r>
      <w:r w:rsidR="00C133ED" w:rsidRPr="00090FFA">
        <w:rPr>
          <w:rFonts w:ascii="Proxima Nova" w:hAnsi="Proxima Nova" w:cs="Garamond"/>
          <w:szCs w:val="22"/>
        </w:rPr>
        <w:t xml:space="preserve"> of </w:t>
      </w:r>
      <w:r w:rsidR="00C133ED">
        <w:rPr>
          <w:rFonts w:ascii="Proxima Nova" w:hAnsi="Proxima Nova" w:cs="Garamond"/>
          <w:szCs w:val="22"/>
        </w:rPr>
        <w:t>severe</w:t>
      </w:r>
      <w:r w:rsidR="00C133ED" w:rsidRPr="00090FFA">
        <w:rPr>
          <w:rFonts w:ascii="Proxima Nova" w:hAnsi="Proxima Nova" w:cs="Garamond"/>
          <w:szCs w:val="22"/>
        </w:rPr>
        <w:t xml:space="preserve"> weather</w:t>
      </w:r>
      <w:r w:rsidR="00C133ED">
        <w:rPr>
          <w:rFonts w:ascii="Proxima Nova" w:hAnsi="Proxima Nova" w:cs="Garamond"/>
          <w:szCs w:val="22"/>
        </w:rPr>
        <w:t xml:space="preserve"> events over the last 40 years</w:t>
      </w:r>
      <w:r w:rsidR="00C133ED" w:rsidRPr="00090FFA">
        <w:rPr>
          <w:rFonts w:ascii="Proxima Nova" w:hAnsi="Proxima Nova" w:cs="Garamond"/>
          <w:szCs w:val="22"/>
        </w:rPr>
        <w:t xml:space="preserve"> </w:t>
      </w:r>
      <w:r w:rsidR="00C133ED">
        <w:rPr>
          <w:rFonts w:ascii="Proxima Nova" w:hAnsi="Proxima Nova" w:cs="Garamond"/>
          <w:szCs w:val="22"/>
        </w:rPr>
        <w:t>to investigate how the climate is changing in Lake Tahoe</w:t>
      </w:r>
      <w:r w:rsidR="00C133ED" w:rsidRPr="00090FFA">
        <w:rPr>
          <w:rFonts w:ascii="Proxima Nova" w:hAnsi="Proxima Nova" w:cs="Garamond"/>
          <w:szCs w:val="22"/>
        </w:rPr>
        <w:t>.</w:t>
      </w:r>
    </w:p>
    <w:p w:rsidR="00C133ED" w:rsidRPr="00090FFA" w:rsidRDefault="00C133ED" w:rsidP="00D64AFE">
      <w:pPr>
        <w:spacing w:after="0" w:line="240" w:lineRule="auto"/>
        <w:rPr>
          <w:rFonts w:ascii="Proxima Nova" w:hAnsi="Proxima Nova" w:cs="Garamond"/>
          <w:szCs w:val="22"/>
        </w:rPr>
      </w:pPr>
    </w:p>
    <w:p w:rsidR="002F71CB" w:rsidRPr="00090FFA" w:rsidRDefault="002F71CB" w:rsidP="00D64AFE">
      <w:pPr>
        <w:spacing w:after="0" w:line="240" w:lineRule="auto"/>
        <w:rPr>
          <w:rFonts w:ascii="Proxima Nova" w:hAnsi="Proxima Nova" w:cs="Garamond"/>
          <w:szCs w:val="22"/>
        </w:rPr>
      </w:pPr>
      <w:r w:rsidRPr="00E75D8B">
        <w:rPr>
          <w:rFonts w:ascii="Proxima Nova" w:hAnsi="Proxima Nova" w:cs="Garamond"/>
          <w:szCs w:val="22"/>
          <w:u w:val="single"/>
        </w:rPr>
        <w:t>Mini Greenhouse Effect</w:t>
      </w:r>
      <w:r w:rsidR="004628D7">
        <w:rPr>
          <w:rFonts w:ascii="Proxima Nova" w:hAnsi="Proxima Nova" w:cs="Garamond"/>
          <w:szCs w:val="22"/>
        </w:rPr>
        <w:t>: Two m</w:t>
      </w:r>
      <w:r w:rsidRPr="00090FFA">
        <w:rPr>
          <w:rFonts w:ascii="Proxima Nova" w:hAnsi="Proxima Nova" w:cs="Garamond"/>
          <w:szCs w:val="22"/>
        </w:rPr>
        <w:t>odel atmospheres are exposed to light energy from a lamp to show that greenhouse gases absorb and hold heat.</w:t>
      </w:r>
    </w:p>
    <w:p w:rsidR="006161B4" w:rsidRDefault="006161B4" w:rsidP="00D64AFE">
      <w:pPr>
        <w:spacing w:after="0" w:line="240" w:lineRule="auto"/>
        <w:rPr>
          <w:rFonts w:ascii="Proxima Nova" w:hAnsi="Proxima Nova" w:cs="Garamond"/>
          <w:szCs w:val="22"/>
        </w:rPr>
      </w:pPr>
    </w:p>
    <w:p w:rsidR="00240DA1" w:rsidRPr="00B01CF0" w:rsidRDefault="00240DA1" w:rsidP="00D64AFE">
      <w:pPr>
        <w:spacing w:after="0" w:line="240" w:lineRule="auto"/>
        <w:rPr>
          <w:rFonts w:ascii="Proxima Nova" w:hAnsi="Proxima Nova" w:cs="Garamond"/>
          <w:szCs w:val="22"/>
        </w:rPr>
      </w:pPr>
      <w:r w:rsidRPr="00FA5290">
        <w:rPr>
          <w:rFonts w:ascii="Proxima Nova" w:hAnsi="Proxima Nova" w:cs="Garamond"/>
          <w:szCs w:val="22"/>
          <w:u w:val="single"/>
        </w:rPr>
        <w:t>Rising Seas:</w:t>
      </w:r>
      <w:r w:rsidR="00B01CF0">
        <w:rPr>
          <w:rFonts w:ascii="Proxima Nova" w:hAnsi="Proxima Nova" w:cs="Garamond"/>
          <w:szCs w:val="22"/>
        </w:rPr>
        <w:t xml:space="preserve"> Students observe how sea level is change by mapping island topography.</w:t>
      </w:r>
    </w:p>
    <w:p w:rsidR="00240DA1" w:rsidRDefault="00240DA1" w:rsidP="00D64AFE">
      <w:pPr>
        <w:spacing w:after="0" w:line="240" w:lineRule="auto"/>
        <w:rPr>
          <w:rFonts w:ascii="Proxima Nova" w:hAnsi="Proxima Nova" w:cs="Garamond"/>
          <w:szCs w:val="22"/>
          <w:u w:val="single"/>
        </w:rPr>
      </w:pPr>
    </w:p>
    <w:p w:rsidR="00240DA1" w:rsidRDefault="00240DA1" w:rsidP="00D64AFE">
      <w:pPr>
        <w:spacing w:after="0" w:line="240" w:lineRule="auto"/>
        <w:rPr>
          <w:rFonts w:ascii="Proxima Nova" w:hAnsi="Proxima Nova" w:cs="Garamond"/>
          <w:szCs w:val="22"/>
        </w:rPr>
      </w:pPr>
      <w:r w:rsidRPr="00917DBD">
        <w:rPr>
          <w:rFonts w:ascii="Proxima Nova" w:hAnsi="Proxima Nova" w:cs="Garamond"/>
          <w:szCs w:val="22"/>
          <w:u w:val="single"/>
        </w:rPr>
        <w:t>Investigating Albedo:</w:t>
      </w:r>
      <w:r w:rsidR="006C3F4D">
        <w:rPr>
          <w:rFonts w:ascii="Proxima Nova" w:hAnsi="Proxima Nova" w:cs="Garamond"/>
          <w:szCs w:val="22"/>
        </w:rPr>
        <w:t xml:space="preserve"> Student l</w:t>
      </w:r>
      <w:r w:rsidR="00E23928">
        <w:rPr>
          <w:rFonts w:ascii="Proxima Nova" w:hAnsi="Proxima Nova" w:cs="Garamond"/>
          <w:szCs w:val="22"/>
        </w:rPr>
        <w:t>earn how global temperatures can change based on different colors ability to reflect or absorb light.</w:t>
      </w:r>
    </w:p>
    <w:p w:rsidR="00C133ED" w:rsidRDefault="00C133ED" w:rsidP="00D64AFE">
      <w:pPr>
        <w:spacing w:after="0" w:line="240" w:lineRule="auto"/>
        <w:rPr>
          <w:rFonts w:ascii="Proxima Nova" w:hAnsi="Proxima Nova" w:cs="Garamond"/>
          <w:szCs w:val="22"/>
        </w:rPr>
      </w:pPr>
    </w:p>
    <w:p w:rsidR="00C133ED" w:rsidRPr="00090FFA" w:rsidRDefault="00C133ED" w:rsidP="00D64AFE">
      <w:pPr>
        <w:spacing w:after="0" w:line="240" w:lineRule="auto"/>
        <w:rPr>
          <w:rFonts w:ascii="Proxima Nova" w:hAnsi="Proxima Nova" w:cs="Garamond"/>
          <w:szCs w:val="22"/>
        </w:rPr>
      </w:pPr>
    </w:p>
    <w:p w:rsidR="00F35BE9" w:rsidRDefault="00291F5F" w:rsidP="00A046CE">
      <w:pPr>
        <w:rPr>
          <w:rFonts w:ascii="Proxima Nova" w:hAnsi="Proxima Nova" w:cs="Garamond"/>
          <w:szCs w:val="22"/>
        </w:rPr>
      </w:pPr>
      <w:r w:rsidRPr="00090FFA">
        <w:rPr>
          <w:rFonts w:ascii="Proxima Nova" w:hAnsi="Proxima Nova" w:cs="Garamond"/>
          <w:szCs w:val="22"/>
        </w:rPr>
        <w:br w:type="page"/>
      </w:r>
    </w:p>
    <w:p w:rsidR="00C133ED" w:rsidRPr="00090FFA" w:rsidRDefault="00C133ED" w:rsidP="00A046CE">
      <w:pPr>
        <w:rPr>
          <w:rFonts w:ascii="Proxima Nova" w:hAnsi="Proxima Nova" w:cs="Garamond"/>
          <w:szCs w:val="22"/>
        </w:rPr>
      </w:pPr>
    </w:p>
    <w:p w:rsidR="00D64AFE" w:rsidRPr="00090FFA" w:rsidRDefault="00D64AFE" w:rsidP="00D64AFE">
      <w:pPr>
        <w:spacing w:after="0" w:line="240" w:lineRule="auto"/>
        <w:rPr>
          <w:rFonts w:ascii="Proxima Nova" w:hAnsi="Proxima Nova" w:cs="Garamond"/>
          <w:b/>
          <w:szCs w:val="22"/>
        </w:rPr>
      </w:pPr>
      <w:r w:rsidRPr="00090FFA">
        <w:rPr>
          <w:rFonts w:ascii="Proxima Nova" w:hAnsi="Proxima Nova" w:cs="Garamond"/>
          <w:b/>
          <w:szCs w:val="22"/>
        </w:rPr>
        <w:t>Space Science Activities</w:t>
      </w:r>
    </w:p>
    <w:p w:rsidR="002F71CB" w:rsidRPr="00090FFA" w:rsidRDefault="002F71CB" w:rsidP="00D64AFE">
      <w:pPr>
        <w:spacing w:after="0" w:line="240" w:lineRule="auto"/>
        <w:rPr>
          <w:rFonts w:ascii="Proxima Nova" w:hAnsi="Proxima Nova" w:cs="Garamond"/>
          <w:szCs w:val="22"/>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The Fabric of Space-Time</w:t>
      </w:r>
      <w:r w:rsidRPr="00090FFA">
        <w:rPr>
          <w:rFonts w:ascii="Proxima Nova" w:hAnsi="Proxima Nova" w:cs="Garamond"/>
          <w:szCs w:val="22"/>
        </w:rPr>
        <w:t>: A spandex model of the solar system shows how gravity keeps the “planets” (marbles) in orbit</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 xml:space="preserve">How Big is the </w:t>
      </w:r>
      <w:proofErr w:type="gramStart"/>
      <w:r w:rsidRPr="00090FFA">
        <w:rPr>
          <w:rFonts w:ascii="Proxima Nova" w:hAnsi="Proxima Nova" w:cs="Garamond"/>
          <w:szCs w:val="22"/>
          <w:u w:val="single"/>
        </w:rPr>
        <w:t>Moon?</w:t>
      </w:r>
      <w:r w:rsidRPr="00090FFA">
        <w:rPr>
          <w:rFonts w:ascii="Proxima Nova" w:hAnsi="Proxima Nova" w:cs="Garamond"/>
          <w:szCs w:val="22"/>
        </w:rPr>
        <w:t>:</w:t>
      </w:r>
      <w:proofErr w:type="gramEnd"/>
      <w:r w:rsidRPr="00090FFA">
        <w:rPr>
          <w:rFonts w:ascii="Proxima Nova" w:hAnsi="Proxima Nova" w:cs="Garamond"/>
          <w:szCs w:val="22"/>
        </w:rPr>
        <w:t xml:space="preserve"> Students build playdoh models to compare the sizes of the moon and earth, and learn how to the moon is able to eclipse the Sun.</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Pocket Solar System</w:t>
      </w:r>
      <w:r w:rsidRPr="00090FFA">
        <w:rPr>
          <w:rFonts w:ascii="Proxima Nova" w:hAnsi="Proxima Nova" w:cs="Garamond"/>
          <w:szCs w:val="22"/>
        </w:rPr>
        <w:t>: Students create a scaled model of the solar system to understand how vast our solar system is.</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Cooking up Comets</w:t>
      </w:r>
      <w:r w:rsidR="00EC7E43" w:rsidRPr="00090FFA">
        <w:rPr>
          <w:rFonts w:ascii="Proxima Nova" w:hAnsi="Proxima Nova" w:cs="Garamond"/>
          <w:szCs w:val="22"/>
        </w:rPr>
        <w:t>: Students make “comets” with ammonia, sand, dry ice, and corn syrup to learn the composition of comets.</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Meteor Impact</w:t>
      </w:r>
      <w:r w:rsidR="00EC7E43" w:rsidRPr="00090FFA">
        <w:rPr>
          <w:rFonts w:ascii="Proxima Nova" w:hAnsi="Proxima Nova" w:cs="Garamond"/>
          <w:szCs w:val="22"/>
          <w:u w:val="single"/>
        </w:rPr>
        <w:t xml:space="preserve">: </w:t>
      </w:r>
      <w:r w:rsidR="00EC7E43" w:rsidRPr="00090FFA">
        <w:rPr>
          <w:rFonts w:ascii="Proxima Nova" w:hAnsi="Proxima Nova" w:cs="Garamond"/>
          <w:szCs w:val="22"/>
        </w:rPr>
        <w:t>Students drop different sized “meteors” at various angles, distance, and speed into a pan of cocoa and observe the craters formed</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Jumping on Jupiter</w:t>
      </w:r>
      <w:r w:rsidRPr="00090FFA">
        <w:rPr>
          <w:rFonts w:ascii="Proxima Nova" w:hAnsi="Proxima Nova" w:cs="Garamond"/>
          <w:szCs w:val="22"/>
        </w:rPr>
        <w:t>: Students calculate how much they would weight on other planets and learn how gravity differs planet to planet.</w:t>
      </w:r>
    </w:p>
    <w:p w:rsidR="00201B00" w:rsidRPr="00090FFA" w:rsidRDefault="00201B00" w:rsidP="00D64AFE">
      <w:pPr>
        <w:spacing w:after="0" w:line="240" w:lineRule="auto"/>
        <w:rPr>
          <w:rFonts w:ascii="Proxima Nova" w:hAnsi="Proxima Nova" w:cs="Garamond"/>
          <w:szCs w:val="22"/>
          <w:u w:val="single"/>
        </w:rPr>
      </w:pPr>
    </w:p>
    <w:p w:rsidR="00D64AFE" w:rsidRPr="00090FFA" w:rsidRDefault="00D64AFE" w:rsidP="00D64AFE">
      <w:pPr>
        <w:spacing w:after="0" w:line="240" w:lineRule="auto"/>
        <w:rPr>
          <w:rFonts w:ascii="Proxima Nova" w:hAnsi="Proxima Nova" w:cs="Garamond"/>
          <w:szCs w:val="22"/>
        </w:rPr>
      </w:pPr>
      <w:r w:rsidRPr="00090FFA">
        <w:rPr>
          <w:rFonts w:ascii="Proxima Nova" w:hAnsi="Proxima Nova" w:cs="Garamond"/>
          <w:szCs w:val="22"/>
          <w:u w:val="single"/>
        </w:rPr>
        <w:t>Moon Dance</w:t>
      </w:r>
      <w:r w:rsidR="00C823B7" w:rsidRPr="00090FFA">
        <w:rPr>
          <w:rFonts w:ascii="Proxima Nova" w:hAnsi="Proxima Nova" w:cs="Garamond"/>
          <w:szCs w:val="22"/>
        </w:rPr>
        <w:t xml:space="preserve">: Students use a light source and a white ball in a dark room to </w:t>
      </w:r>
      <w:r w:rsidR="0094002B" w:rsidRPr="00090FFA">
        <w:rPr>
          <w:rFonts w:ascii="Proxima Nova" w:hAnsi="Proxima Nova" w:cs="Garamond"/>
          <w:szCs w:val="22"/>
        </w:rPr>
        <w:t>understand how the moon phases change</w:t>
      </w:r>
      <w:r w:rsidR="00C823B7" w:rsidRPr="00090FFA">
        <w:rPr>
          <w:rFonts w:ascii="Proxima Nova" w:hAnsi="Proxima Nova" w:cs="Garamond"/>
          <w:szCs w:val="22"/>
        </w:rPr>
        <w:t>.</w:t>
      </w:r>
    </w:p>
    <w:p w:rsidR="00201B00" w:rsidRPr="00090FFA" w:rsidRDefault="00201B00" w:rsidP="00D64AFE">
      <w:pPr>
        <w:spacing w:after="0" w:line="240" w:lineRule="auto"/>
        <w:rPr>
          <w:rFonts w:ascii="Proxima Nova" w:hAnsi="Proxima Nova" w:cs="Garamond"/>
          <w:szCs w:val="22"/>
          <w:u w:val="single"/>
        </w:rPr>
      </w:pPr>
    </w:p>
    <w:p w:rsidR="006D67D4" w:rsidRDefault="00D64AFE" w:rsidP="00A32A65">
      <w:pPr>
        <w:spacing w:after="0" w:line="240" w:lineRule="auto"/>
        <w:rPr>
          <w:rFonts w:ascii="Proxima Nova" w:hAnsi="Proxima Nova" w:cs="Garamond"/>
          <w:szCs w:val="22"/>
        </w:rPr>
      </w:pPr>
      <w:r w:rsidRPr="00090FFA">
        <w:rPr>
          <w:rFonts w:ascii="Proxima Nova" w:hAnsi="Proxima Nova" w:cs="Garamond"/>
          <w:szCs w:val="22"/>
          <w:u w:val="single"/>
        </w:rPr>
        <w:t>Time of the Seasons</w:t>
      </w:r>
      <w:r w:rsidR="00201B00" w:rsidRPr="00090FFA">
        <w:rPr>
          <w:rFonts w:ascii="Proxima Nova" w:hAnsi="Proxima Nova" w:cs="Garamond"/>
          <w:szCs w:val="22"/>
        </w:rPr>
        <w:t>:</w:t>
      </w:r>
      <w:r w:rsidR="0094002B" w:rsidRPr="00090FFA">
        <w:rPr>
          <w:rFonts w:ascii="Proxima Nova" w:hAnsi="Proxima Nova" w:cs="Garamond"/>
          <w:szCs w:val="22"/>
        </w:rPr>
        <w:t xml:space="preserve"> Students learn that the Earth tilts on its axis to create different seasons in different places.</w:t>
      </w:r>
    </w:p>
    <w:p w:rsidR="00973BD8" w:rsidRDefault="00973BD8" w:rsidP="00A32A65">
      <w:pPr>
        <w:spacing w:after="0" w:line="240" w:lineRule="auto"/>
        <w:rPr>
          <w:rFonts w:ascii="Proxima Nova" w:hAnsi="Proxima Nova" w:cs="Garamond"/>
          <w:szCs w:val="22"/>
        </w:rPr>
      </w:pPr>
    </w:p>
    <w:p w:rsidR="00973BD8" w:rsidRPr="00F64A51" w:rsidRDefault="00F64A51" w:rsidP="00973BD8">
      <w:pPr>
        <w:spacing w:after="0" w:line="240" w:lineRule="auto"/>
        <w:rPr>
          <w:rFonts w:ascii="Proxima Nova" w:hAnsi="Proxima Nova" w:cs="Garamond"/>
          <w:szCs w:val="22"/>
        </w:rPr>
      </w:pPr>
      <w:r>
        <w:rPr>
          <w:rFonts w:ascii="Proxima Nova" w:hAnsi="Proxima Nova" w:cs="Garamond"/>
          <w:szCs w:val="22"/>
          <w:u w:val="single"/>
        </w:rPr>
        <w:t>Exercise like an Astronaut:</w:t>
      </w:r>
      <w:r>
        <w:rPr>
          <w:rFonts w:ascii="Proxima Nova" w:hAnsi="Proxima Nova" w:cs="Garamond"/>
          <w:szCs w:val="22"/>
        </w:rPr>
        <w:t xml:space="preserve"> Students learn that objects weigh more on Earth than on the Moon.</w:t>
      </w:r>
    </w:p>
    <w:p w:rsidR="00973BD8" w:rsidRDefault="00973BD8" w:rsidP="00973BD8">
      <w:pPr>
        <w:spacing w:after="0" w:line="240" w:lineRule="auto"/>
        <w:rPr>
          <w:rFonts w:ascii="Proxima Nova" w:hAnsi="Proxima Nova" w:cs="Garamond"/>
          <w:szCs w:val="22"/>
          <w:u w:val="single"/>
        </w:rPr>
      </w:pPr>
    </w:p>
    <w:p w:rsidR="00973BD8" w:rsidRPr="00F64A51" w:rsidRDefault="00973BD8" w:rsidP="00A32A65">
      <w:pPr>
        <w:spacing w:after="0" w:line="240" w:lineRule="auto"/>
        <w:rPr>
          <w:rFonts w:ascii="Proxima Nova" w:hAnsi="Proxima Nova" w:cs="Garamond"/>
          <w:szCs w:val="22"/>
        </w:rPr>
      </w:pPr>
      <w:r w:rsidRPr="00973BD8">
        <w:rPr>
          <w:rFonts w:ascii="Proxima Nova" w:hAnsi="Proxima Nova" w:cs="Garamond"/>
          <w:szCs w:val="22"/>
          <w:u w:val="single"/>
        </w:rPr>
        <w:t>Working in Space</w:t>
      </w:r>
      <w:r w:rsidR="00F64A51">
        <w:rPr>
          <w:rFonts w:ascii="Proxima Nova" w:hAnsi="Proxima Nova" w:cs="Garamond"/>
          <w:szCs w:val="22"/>
          <w:u w:val="single"/>
        </w:rPr>
        <w:t>:</w:t>
      </w:r>
      <w:r w:rsidR="00F64A51">
        <w:rPr>
          <w:rFonts w:ascii="Proxima Nova" w:hAnsi="Proxima Nova" w:cs="Garamond"/>
          <w:szCs w:val="22"/>
        </w:rPr>
        <w:t xml:space="preserve"> Students wear space gloves</w:t>
      </w:r>
      <w:bookmarkStart w:id="0" w:name="_GoBack"/>
      <w:bookmarkEnd w:id="0"/>
      <w:r w:rsidR="00F64A51">
        <w:rPr>
          <w:rFonts w:ascii="Proxima Nova" w:hAnsi="Proxima Nova" w:cs="Garamond"/>
          <w:szCs w:val="22"/>
        </w:rPr>
        <w:t xml:space="preserve"> to show how difficult it can be for astronauts to work in space.</w:t>
      </w:r>
    </w:p>
    <w:sectPr w:rsidR="00973BD8" w:rsidRPr="00F6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F48"/>
    <w:multiLevelType w:val="hybridMultilevel"/>
    <w:tmpl w:val="A732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67D29"/>
    <w:multiLevelType w:val="hybridMultilevel"/>
    <w:tmpl w:val="AFA86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B54E3"/>
    <w:multiLevelType w:val="hybridMultilevel"/>
    <w:tmpl w:val="D098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43D76"/>
    <w:multiLevelType w:val="hybridMultilevel"/>
    <w:tmpl w:val="26D62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3"/>
    <w:rsid w:val="00013363"/>
    <w:rsid w:val="00023687"/>
    <w:rsid w:val="00090FFA"/>
    <w:rsid w:val="000F1DCE"/>
    <w:rsid w:val="000F403C"/>
    <w:rsid w:val="00111C8C"/>
    <w:rsid w:val="00155D2B"/>
    <w:rsid w:val="00170297"/>
    <w:rsid w:val="00201B00"/>
    <w:rsid w:val="00240DA1"/>
    <w:rsid w:val="0026044C"/>
    <w:rsid w:val="002854EC"/>
    <w:rsid w:val="00291F5F"/>
    <w:rsid w:val="002B2BC2"/>
    <w:rsid w:val="002F71CB"/>
    <w:rsid w:val="00350BD7"/>
    <w:rsid w:val="003B25E4"/>
    <w:rsid w:val="00457ED1"/>
    <w:rsid w:val="004628D7"/>
    <w:rsid w:val="004A7BF3"/>
    <w:rsid w:val="004B53A3"/>
    <w:rsid w:val="005256F9"/>
    <w:rsid w:val="005925A5"/>
    <w:rsid w:val="005B2DD3"/>
    <w:rsid w:val="006161B4"/>
    <w:rsid w:val="00647F2E"/>
    <w:rsid w:val="006A7C37"/>
    <w:rsid w:val="006C3F4D"/>
    <w:rsid w:val="006D67D4"/>
    <w:rsid w:val="008319FA"/>
    <w:rsid w:val="00841797"/>
    <w:rsid w:val="0091109F"/>
    <w:rsid w:val="00911589"/>
    <w:rsid w:val="00917DBD"/>
    <w:rsid w:val="0093762B"/>
    <w:rsid w:val="0094002B"/>
    <w:rsid w:val="00973BD8"/>
    <w:rsid w:val="00A046CE"/>
    <w:rsid w:val="00A1620B"/>
    <w:rsid w:val="00A32A65"/>
    <w:rsid w:val="00A83F6A"/>
    <w:rsid w:val="00A90B63"/>
    <w:rsid w:val="00AF56D4"/>
    <w:rsid w:val="00B01CF0"/>
    <w:rsid w:val="00B16107"/>
    <w:rsid w:val="00B410F1"/>
    <w:rsid w:val="00B62026"/>
    <w:rsid w:val="00BD0A5F"/>
    <w:rsid w:val="00BE54FD"/>
    <w:rsid w:val="00C133ED"/>
    <w:rsid w:val="00C60F04"/>
    <w:rsid w:val="00C823B7"/>
    <w:rsid w:val="00CA09D8"/>
    <w:rsid w:val="00D34D9F"/>
    <w:rsid w:val="00D64AFE"/>
    <w:rsid w:val="00D73399"/>
    <w:rsid w:val="00DA63E3"/>
    <w:rsid w:val="00E03A1B"/>
    <w:rsid w:val="00E1079B"/>
    <w:rsid w:val="00E23928"/>
    <w:rsid w:val="00E3496F"/>
    <w:rsid w:val="00E75D8B"/>
    <w:rsid w:val="00E94F5C"/>
    <w:rsid w:val="00EA158A"/>
    <w:rsid w:val="00EC7E43"/>
    <w:rsid w:val="00F31CB2"/>
    <w:rsid w:val="00F35BE9"/>
    <w:rsid w:val="00F46CC0"/>
    <w:rsid w:val="00F64A51"/>
    <w:rsid w:val="00F90DEC"/>
    <w:rsid w:val="00FA5290"/>
    <w:rsid w:val="00FA52F0"/>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722A"/>
  <w15:docId w15:val="{533D2467-2225-4BAF-AF4A-36958D1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Matera</dc:creator>
  <cp:lastModifiedBy>TERC Guest</cp:lastModifiedBy>
  <cp:revision>20</cp:revision>
  <dcterms:created xsi:type="dcterms:W3CDTF">2019-12-20T20:47:00Z</dcterms:created>
  <dcterms:modified xsi:type="dcterms:W3CDTF">2020-03-07T00:32:00Z</dcterms:modified>
</cp:coreProperties>
</file>